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70E48" w14:textId="77777777" w:rsidR="00890D6B" w:rsidRDefault="00B60A35" w:rsidP="006F245A">
      <w:r>
        <w:rPr>
          <w:b/>
          <w:bCs/>
        </w:rPr>
        <w:t>Board of Education Regular Meeting</w:t>
      </w:r>
    </w:p>
    <w:p w14:paraId="4C6B944E" w14:textId="26A2C483" w:rsidR="00890D6B" w:rsidRDefault="00B60A35" w:rsidP="006F245A">
      <w:r>
        <w:t>December 11, 2017</w:t>
      </w:r>
      <w:r w:rsidR="006F245A">
        <w:t xml:space="preserve"> </w:t>
      </w:r>
      <w:r w:rsidR="006F245A">
        <w:tab/>
        <w:t>5:30</w:t>
      </w:r>
      <w:r w:rsidR="009D6BC7">
        <w:t xml:space="preserve"> </w:t>
      </w:r>
      <w:r w:rsidR="006F245A">
        <w:t>pm</w:t>
      </w:r>
    </w:p>
    <w:p w14:paraId="56255E5C" w14:textId="77777777" w:rsidR="00890D6B" w:rsidRDefault="00B60A35" w:rsidP="006F245A">
      <w:r>
        <w:t>Conference Room at Potter Site</w:t>
      </w:r>
      <w:r>
        <w:br/>
      </w:r>
    </w:p>
    <w:p w14:paraId="72A1CA15" w14:textId="77777777" w:rsidR="006F245A" w:rsidRDefault="006F245A" w:rsidP="006F245A">
      <w:pPr>
        <w:rPr>
          <w:b/>
          <w:bCs/>
        </w:rPr>
      </w:pPr>
      <w:r>
        <w:rPr>
          <w:b/>
          <w:bCs/>
        </w:rPr>
        <w:t>1. Call to Order</w:t>
      </w:r>
    </w:p>
    <w:p w14:paraId="43D27F97" w14:textId="77777777" w:rsidR="006F245A" w:rsidRPr="006F245A" w:rsidRDefault="006F245A" w:rsidP="006F245A">
      <w:pPr>
        <w:rPr>
          <w:bCs/>
        </w:rPr>
      </w:pPr>
      <w:r w:rsidRPr="006F245A">
        <w:rPr>
          <w:bCs/>
        </w:rPr>
        <w:t xml:space="preserve">President Donna </w:t>
      </w:r>
      <w:proofErr w:type="spellStart"/>
      <w:r w:rsidRPr="006F245A">
        <w:rPr>
          <w:bCs/>
        </w:rPr>
        <w:t>Juelfs</w:t>
      </w:r>
      <w:proofErr w:type="spellEnd"/>
      <w:r w:rsidRPr="006F245A">
        <w:rPr>
          <w:bCs/>
        </w:rPr>
        <w:t xml:space="preserve"> called the </w:t>
      </w:r>
      <w:r>
        <w:rPr>
          <w:bCs/>
        </w:rPr>
        <w:t>December 11</w:t>
      </w:r>
      <w:r w:rsidRPr="006F245A">
        <w:rPr>
          <w:bCs/>
        </w:rPr>
        <w:t xml:space="preserve">, 2017 regular meeting of the Potter-Dix Schools                             </w:t>
      </w:r>
      <w:r>
        <w:rPr>
          <w:bCs/>
        </w:rPr>
        <w:t xml:space="preserve">            BOE to order at 5:30</w:t>
      </w:r>
      <w:r w:rsidRPr="006F245A">
        <w:rPr>
          <w:bCs/>
        </w:rPr>
        <w:t xml:space="preserve"> p.m.</w:t>
      </w:r>
    </w:p>
    <w:p w14:paraId="7D759659" w14:textId="77777777" w:rsidR="006F245A" w:rsidRDefault="006F245A" w:rsidP="006F245A"/>
    <w:p w14:paraId="2315D403" w14:textId="77777777" w:rsidR="006F245A" w:rsidRDefault="006F245A" w:rsidP="006F245A">
      <w:pPr>
        <w:rPr>
          <w:b/>
          <w:bCs/>
        </w:rPr>
      </w:pPr>
      <w:r>
        <w:rPr>
          <w:b/>
          <w:bCs/>
        </w:rPr>
        <w:t>2. Publication of Meeting</w:t>
      </w:r>
    </w:p>
    <w:p w14:paraId="17733E59" w14:textId="77777777" w:rsidR="006F245A" w:rsidRPr="006F245A" w:rsidRDefault="006F245A" w:rsidP="006F245A">
      <w:pPr>
        <w:rPr>
          <w:b/>
          <w:bCs/>
        </w:rPr>
      </w:pPr>
      <w:r w:rsidRPr="0007304D">
        <w:rPr>
          <w:rFonts w:eastAsiaTheme="minorEastAsia"/>
        </w:rPr>
        <w:t xml:space="preserve">President Donna </w:t>
      </w:r>
      <w:proofErr w:type="spellStart"/>
      <w:r w:rsidRPr="0007304D">
        <w:rPr>
          <w:rFonts w:eastAsiaTheme="minorEastAsia"/>
        </w:rPr>
        <w:t>Juelfs</w:t>
      </w:r>
      <w:proofErr w:type="spellEnd"/>
      <w:r w:rsidRPr="0007304D">
        <w:rPr>
          <w:rFonts w:eastAsiaTheme="minorEastAsia"/>
        </w:rPr>
        <w:t xml:space="preserve"> stated that notice of the meeting was published in the Sidney Sun Telegraph and the Western Nebraska Observer.</w:t>
      </w:r>
    </w:p>
    <w:p w14:paraId="3B2BAC35" w14:textId="77777777" w:rsidR="006F245A" w:rsidRDefault="006F245A" w:rsidP="006F245A"/>
    <w:p w14:paraId="157A38DC" w14:textId="77777777" w:rsidR="006F245A" w:rsidRDefault="006F245A" w:rsidP="006F245A">
      <w:pPr>
        <w:rPr>
          <w:b/>
          <w:bCs/>
        </w:rPr>
      </w:pPr>
      <w:r>
        <w:rPr>
          <w:b/>
          <w:bCs/>
        </w:rPr>
        <w:t>3. Open Meeting Act</w:t>
      </w:r>
    </w:p>
    <w:p w14:paraId="0CE40DF7" w14:textId="77777777" w:rsidR="006F245A" w:rsidRDefault="006F245A" w:rsidP="006F245A">
      <w:pPr>
        <w:rPr>
          <w:rFonts w:eastAsiaTheme="minorEastAsia"/>
        </w:rPr>
      </w:pPr>
      <w:r w:rsidRPr="0007304D">
        <w:rPr>
          <w:rFonts w:eastAsiaTheme="minorEastAsia"/>
        </w:rPr>
        <w:t xml:space="preserve">President Donna </w:t>
      </w:r>
      <w:proofErr w:type="spellStart"/>
      <w:r w:rsidRPr="0007304D">
        <w:rPr>
          <w:rFonts w:eastAsiaTheme="minorEastAsia"/>
        </w:rPr>
        <w:t>Juelfs</w:t>
      </w:r>
      <w:proofErr w:type="spellEnd"/>
      <w:r w:rsidRPr="0007304D">
        <w:rPr>
          <w:rFonts w:eastAsiaTheme="minorEastAsia"/>
        </w:rPr>
        <w:t xml:space="preserve"> pointed out that the Open Meetings Act was posted on the Library wall.</w:t>
      </w:r>
    </w:p>
    <w:p w14:paraId="23F87F7E" w14:textId="77777777" w:rsidR="006F245A" w:rsidRDefault="006F245A" w:rsidP="006F245A">
      <w:pPr>
        <w:rPr>
          <w:rFonts w:eastAsiaTheme="minorEastAsia"/>
        </w:rPr>
      </w:pPr>
    </w:p>
    <w:p w14:paraId="0F3FD88C" w14:textId="77777777" w:rsidR="006F245A" w:rsidRDefault="006F245A" w:rsidP="006F245A">
      <w:r>
        <w:rPr>
          <w:b/>
          <w:bCs/>
        </w:rPr>
        <w:t>4. Roll Call</w:t>
      </w:r>
    </w:p>
    <w:p w14:paraId="1F63292F" w14:textId="77777777" w:rsidR="006F245A" w:rsidRDefault="006F245A" w:rsidP="006F245A">
      <w:proofErr w:type="gramStart"/>
      <w:r>
        <w:rPr>
          <w:b/>
          <w:bCs/>
        </w:rPr>
        <w:t>Attendance Taken at 5:30 P.M.</w:t>
      </w:r>
      <w:proofErr w:type="gramEnd"/>
    </w:p>
    <w:p w14:paraId="3A2FBE00" w14:textId="77777777" w:rsidR="006F245A" w:rsidRPr="006F245A" w:rsidRDefault="006F245A" w:rsidP="006F245A">
      <w:r w:rsidRPr="00503EB1">
        <w:rPr>
          <w:u w:val="single" w:color="000000"/>
        </w:rPr>
        <w:t>Present Board</w:t>
      </w:r>
      <w:r w:rsidRPr="00503EB1">
        <w:rPr>
          <w:spacing w:val="-10"/>
          <w:u w:val="single" w:color="000000"/>
        </w:rPr>
        <w:t xml:space="preserve"> </w:t>
      </w:r>
      <w:r w:rsidRPr="00503EB1">
        <w:rPr>
          <w:u w:val="single" w:color="000000"/>
        </w:rPr>
        <w:t>Members:</w:t>
      </w:r>
    </w:p>
    <w:p w14:paraId="5498DC3E" w14:textId="77777777" w:rsidR="006F245A" w:rsidRDefault="006F245A" w:rsidP="006F245A">
      <w:r w:rsidRPr="00503EB1">
        <w:t>Lori</w:t>
      </w:r>
      <w:r w:rsidRPr="00503EB1">
        <w:rPr>
          <w:spacing w:val="-9"/>
        </w:rPr>
        <w:t xml:space="preserve"> </w:t>
      </w:r>
      <w:proofErr w:type="spellStart"/>
      <w:r>
        <w:t>Biesecker</w:t>
      </w:r>
      <w:proofErr w:type="spellEnd"/>
      <w:r w:rsidRPr="00503EB1">
        <w:tab/>
      </w:r>
      <w:r>
        <w:t xml:space="preserve"> - Present at 5:45 P.M.</w:t>
      </w:r>
    </w:p>
    <w:p w14:paraId="074612FD" w14:textId="77777777" w:rsidR="006F245A" w:rsidRDefault="006F245A" w:rsidP="006F245A">
      <w:r>
        <w:t xml:space="preserve">Bryan </w:t>
      </w:r>
      <w:proofErr w:type="spellStart"/>
      <w:r>
        <w:t>Herboldsheimer</w:t>
      </w:r>
      <w:proofErr w:type="spellEnd"/>
      <w:r>
        <w:t xml:space="preserve">  </w:t>
      </w:r>
    </w:p>
    <w:p w14:paraId="26532CEF" w14:textId="77777777" w:rsidR="006F245A" w:rsidRDefault="006F245A" w:rsidP="006F245A">
      <w:r w:rsidRPr="00503EB1">
        <w:t>Donna</w:t>
      </w:r>
      <w:r w:rsidRPr="00503EB1">
        <w:rPr>
          <w:spacing w:val="-5"/>
        </w:rPr>
        <w:t xml:space="preserve"> </w:t>
      </w:r>
      <w:proofErr w:type="spellStart"/>
      <w:r>
        <w:t>Juelfs</w:t>
      </w:r>
      <w:proofErr w:type="spellEnd"/>
      <w:r w:rsidRPr="00503EB1">
        <w:tab/>
      </w:r>
    </w:p>
    <w:p w14:paraId="5FEF8911" w14:textId="77777777" w:rsidR="006F245A" w:rsidRDefault="006F245A" w:rsidP="006F245A">
      <w:proofErr w:type="spellStart"/>
      <w:r w:rsidRPr="00503EB1">
        <w:t>Chandell</w:t>
      </w:r>
      <w:proofErr w:type="spellEnd"/>
      <w:r w:rsidRPr="00503EB1">
        <w:rPr>
          <w:spacing w:val="-7"/>
        </w:rPr>
        <w:t xml:space="preserve"> </w:t>
      </w:r>
      <w:proofErr w:type="spellStart"/>
      <w:r>
        <w:t>Oleson</w:t>
      </w:r>
      <w:proofErr w:type="spellEnd"/>
    </w:p>
    <w:p w14:paraId="036A2C84" w14:textId="77777777" w:rsidR="006F245A" w:rsidRDefault="006F245A" w:rsidP="006F245A">
      <w:r>
        <w:t>Royce McConnell</w:t>
      </w:r>
      <w:r w:rsidRPr="00503EB1">
        <w:tab/>
      </w:r>
    </w:p>
    <w:p w14:paraId="1B3A878B" w14:textId="77777777" w:rsidR="006F245A" w:rsidRDefault="006F245A" w:rsidP="006F245A">
      <w:r w:rsidRPr="00503EB1">
        <w:t>Mike</w:t>
      </w:r>
      <w:r w:rsidRPr="00503EB1">
        <w:rPr>
          <w:spacing w:val="-5"/>
        </w:rPr>
        <w:t xml:space="preserve"> </w:t>
      </w:r>
      <w:proofErr w:type="spellStart"/>
      <w:r>
        <w:t>Rotert</w:t>
      </w:r>
      <w:proofErr w:type="spellEnd"/>
      <w:r w:rsidRPr="00503EB1">
        <w:tab/>
      </w:r>
    </w:p>
    <w:p w14:paraId="2F6E8CD4" w14:textId="77777777" w:rsidR="00890D6B" w:rsidRDefault="00B60A35" w:rsidP="006F245A">
      <w:r>
        <w:t> </w:t>
      </w:r>
    </w:p>
    <w:p w14:paraId="3F1D76BC" w14:textId="77777777" w:rsidR="006F245A" w:rsidRDefault="00B60A35" w:rsidP="006F245A">
      <w:pPr>
        <w:rPr>
          <w:b/>
          <w:bCs/>
        </w:rPr>
      </w:pPr>
      <w:r>
        <w:rPr>
          <w:b/>
          <w:bCs/>
        </w:rPr>
        <w:t>5. Pledge of Allegiance</w:t>
      </w:r>
    </w:p>
    <w:p w14:paraId="6860DC57" w14:textId="77777777" w:rsidR="006F245A" w:rsidRPr="006F245A" w:rsidRDefault="006F245A" w:rsidP="006F245A">
      <w:pPr>
        <w:rPr>
          <w:b/>
          <w:bCs/>
        </w:rPr>
      </w:pPr>
      <w:r>
        <w:t>The Pledge of Allegiance was recited by all present.</w:t>
      </w:r>
    </w:p>
    <w:p w14:paraId="66F1F1D6" w14:textId="77777777" w:rsidR="006F245A" w:rsidRDefault="006F245A" w:rsidP="006F245A"/>
    <w:p w14:paraId="6AD77EB9" w14:textId="77777777" w:rsidR="00890D6B" w:rsidRDefault="00B60A35" w:rsidP="006F245A">
      <w:pPr>
        <w:rPr>
          <w:b/>
          <w:bCs/>
        </w:rPr>
      </w:pPr>
      <w:r>
        <w:rPr>
          <w:b/>
          <w:bCs/>
        </w:rPr>
        <w:t>6. Consent Agenda</w:t>
      </w:r>
    </w:p>
    <w:p w14:paraId="68257332" w14:textId="77777777" w:rsidR="006F245A" w:rsidRDefault="006F245A" w:rsidP="006F245A">
      <w:r w:rsidRPr="0081555F">
        <w:rPr>
          <w:b/>
        </w:rPr>
        <w:t>Motion Passed 5-0:</w:t>
      </w:r>
      <w:r>
        <w:t xml:space="preserve"> To approve consent agenda as presented with a motion by Mike </w:t>
      </w:r>
      <w:proofErr w:type="spellStart"/>
      <w:r>
        <w:t>Rotert</w:t>
      </w:r>
      <w:proofErr w:type="spellEnd"/>
      <w:r>
        <w:t xml:space="preserve"> and a second by </w:t>
      </w:r>
      <w:proofErr w:type="spellStart"/>
      <w:r>
        <w:t>Chandell</w:t>
      </w:r>
      <w:proofErr w:type="spellEnd"/>
      <w:r>
        <w:t xml:space="preserve"> </w:t>
      </w:r>
      <w:proofErr w:type="spellStart"/>
      <w:r>
        <w:t>Oleson</w:t>
      </w:r>
      <w:proofErr w:type="spellEnd"/>
      <w:r>
        <w:t>.</w:t>
      </w:r>
    </w:p>
    <w:p w14:paraId="7FC125E5" w14:textId="77777777" w:rsidR="006F245A" w:rsidRDefault="006F245A" w:rsidP="006F245A">
      <w:r>
        <w:t xml:space="preserve">Lori </w:t>
      </w:r>
      <w:proofErr w:type="spellStart"/>
      <w:r>
        <w:t>Biesecker</w:t>
      </w:r>
      <w:proofErr w:type="spellEnd"/>
      <w:r>
        <w:tab/>
      </w:r>
      <w:r>
        <w:tab/>
      </w:r>
      <w:r>
        <w:tab/>
        <w:t>Absent</w:t>
      </w:r>
    </w:p>
    <w:p w14:paraId="2FD7AF23" w14:textId="77777777" w:rsidR="006F245A" w:rsidRDefault="006F245A" w:rsidP="006F245A">
      <w:r>
        <w:t xml:space="preserve">Bryan </w:t>
      </w:r>
      <w:proofErr w:type="spellStart"/>
      <w:r>
        <w:t>Herboldsheimer</w:t>
      </w:r>
      <w:proofErr w:type="spellEnd"/>
      <w:r>
        <w:tab/>
        <w:t>Yes</w:t>
      </w:r>
    </w:p>
    <w:p w14:paraId="0066AFC1" w14:textId="77777777" w:rsidR="006F245A" w:rsidRDefault="006F245A" w:rsidP="006F245A">
      <w:r>
        <w:t xml:space="preserve">Donna </w:t>
      </w:r>
      <w:proofErr w:type="spellStart"/>
      <w:r>
        <w:t>Juelfs</w:t>
      </w:r>
      <w:proofErr w:type="spellEnd"/>
      <w:r>
        <w:tab/>
      </w:r>
      <w:r>
        <w:tab/>
      </w:r>
      <w:r>
        <w:tab/>
        <w:t>Yes</w:t>
      </w:r>
    </w:p>
    <w:p w14:paraId="7E713103" w14:textId="77777777" w:rsidR="006F245A" w:rsidRDefault="006F245A" w:rsidP="006F245A">
      <w:r>
        <w:t>Royce McConnell</w:t>
      </w:r>
      <w:r>
        <w:tab/>
      </w:r>
      <w:r>
        <w:tab/>
        <w:t>Yes</w:t>
      </w:r>
    </w:p>
    <w:p w14:paraId="57723F3E" w14:textId="77777777" w:rsidR="006F245A" w:rsidRDefault="006F245A" w:rsidP="006F245A">
      <w:proofErr w:type="spellStart"/>
      <w:r>
        <w:t>Chandell</w:t>
      </w:r>
      <w:proofErr w:type="spellEnd"/>
      <w:r>
        <w:t xml:space="preserve"> </w:t>
      </w:r>
      <w:proofErr w:type="spellStart"/>
      <w:r>
        <w:t>Oleson</w:t>
      </w:r>
      <w:proofErr w:type="spellEnd"/>
      <w:r>
        <w:tab/>
      </w:r>
      <w:r>
        <w:tab/>
        <w:t>Yes</w:t>
      </w:r>
    </w:p>
    <w:p w14:paraId="54F11F30" w14:textId="77777777" w:rsidR="006F245A" w:rsidRDefault="006F245A" w:rsidP="006F245A">
      <w:r>
        <w:t xml:space="preserve">Mike </w:t>
      </w:r>
      <w:proofErr w:type="spellStart"/>
      <w:r>
        <w:t>Rotert</w:t>
      </w:r>
      <w:proofErr w:type="spellEnd"/>
      <w:r>
        <w:tab/>
      </w:r>
      <w:r>
        <w:tab/>
      </w:r>
      <w:r>
        <w:tab/>
        <w:t>Yes</w:t>
      </w:r>
    </w:p>
    <w:p w14:paraId="41466355" w14:textId="77777777" w:rsidR="00B60A35" w:rsidRDefault="00B60A35" w:rsidP="00B60A35">
      <w:r>
        <w:t xml:space="preserve">Approved items were: </w:t>
      </w:r>
    </w:p>
    <w:p w14:paraId="445D8720" w14:textId="77777777" w:rsidR="00B60A35" w:rsidRDefault="00B60A35" w:rsidP="00B60A35">
      <w:r>
        <w:t>1. Approve December 11, 2017 Regular Board Meeting Agenda</w:t>
      </w:r>
    </w:p>
    <w:p w14:paraId="5315A8E5" w14:textId="77777777" w:rsidR="00B60A35" w:rsidRDefault="00B60A35" w:rsidP="00B60A35">
      <w:r>
        <w:t>2. Approve November 14, 2017 Regular Board Meeting Minutes</w:t>
      </w:r>
    </w:p>
    <w:p w14:paraId="00FD43F8" w14:textId="77777777" w:rsidR="00B60A35" w:rsidRDefault="00B60A35" w:rsidP="00B60A35">
      <w:r>
        <w:t>3. Approve December 11, 2017 Claims/Financial Report</w:t>
      </w:r>
    </w:p>
    <w:p w14:paraId="0F252E5B" w14:textId="77777777" w:rsidR="00B60A35" w:rsidRDefault="00B60A35" w:rsidP="00B60A35">
      <w:r>
        <w:t>4. Invest Funds at Potter State Bank</w:t>
      </w:r>
    </w:p>
    <w:p w14:paraId="20700173" w14:textId="77777777" w:rsidR="00B60A35" w:rsidRDefault="00B60A35" w:rsidP="00B60A35">
      <w:r>
        <w:t xml:space="preserve">5. Special </w:t>
      </w:r>
      <w:proofErr w:type="spellStart"/>
      <w:r>
        <w:t>Recogniton</w:t>
      </w:r>
      <w:proofErr w:type="spellEnd"/>
      <w:r>
        <w:t>:</w:t>
      </w:r>
    </w:p>
    <w:p w14:paraId="03F45416" w14:textId="77777777" w:rsidR="00B60A35" w:rsidRDefault="00B60A35" w:rsidP="00B60A35">
      <w:pPr>
        <w:widowControl w:val="0"/>
        <w:autoSpaceDE w:val="0"/>
        <w:autoSpaceDN w:val="0"/>
        <w:adjustRightInd w:val="0"/>
      </w:pPr>
      <w:r w:rsidRPr="0081555F">
        <w:t xml:space="preserve">• </w:t>
      </w:r>
      <w:proofErr w:type="gramStart"/>
      <w:r w:rsidRPr="0081555F">
        <w:t>The</w:t>
      </w:r>
      <w:proofErr w:type="gramEnd"/>
      <w:r w:rsidRPr="0081555F">
        <w:t xml:space="preserve"> elementary Students of the Mont</w:t>
      </w:r>
      <w:r>
        <w:t xml:space="preserve">h for October were: </w:t>
      </w:r>
    </w:p>
    <w:p w14:paraId="4F4A8DC5" w14:textId="77777777" w:rsidR="00B60A35" w:rsidRDefault="00B60A35" w:rsidP="00B60A35">
      <w:pPr>
        <w:widowControl w:val="0"/>
        <w:autoSpaceDE w:val="0"/>
        <w:autoSpaceDN w:val="0"/>
        <w:adjustRightInd w:val="0"/>
      </w:pPr>
      <w:r>
        <w:t xml:space="preserve">K - </w:t>
      </w:r>
      <w:r w:rsidRPr="0081555F">
        <w:t xml:space="preserve">Keegan </w:t>
      </w:r>
      <w:proofErr w:type="spellStart"/>
      <w:r w:rsidRPr="0081555F">
        <w:t>Gasseling</w:t>
      </w:r>
      <w:proofErr w:type="spellEnd"/>
      <w:r w:rsidRPr="0081555F">
        <w:t xml:space="preserve">, </w:t>
      </w:r>
    </w:p>
    <w:p w14:paraId="7A2DA27B" w14:textId="77777777" w:rsidR="00B60A35" w:rsidRDefault="00B60A35" w:rsidP="00B60A35">
      <w:pPr>
        <w:widowControl w:val="0"/>
        <w:autoSpaceDE w:val="0"/>
        <w:autoSpaceDN w:val="0"/>
        <w:adjustRightInd w:val="0"/>
      </w:pPr>
      <w:r w:rsidRPr="0081555F">
        <w:t>1</w:t>
      </w:r>
      <w:r w:rsidRPr="0081555F">
        <w:rPr>
          <w:vertAlign w:val="superscript"/>
        </w:rPr>
        <w:t>st</w:t>
      </w:r>
      <w:r w:rsidRPr="0081555F">
        <w:t xml:space="preserve"> -</w:t>
      </w:r>
      <w:proofErr w:type="spellStart"/>
      <w:r w:rsidRPr="0081555F">
        <w:t>Kaylee</w:t>
      </w:r>
      <w:proofErr w:type="spellEnd"/>
      <w:r w:rsidRPr="0081555F">
        <w:t xml:space="preserve"> </w:t>
      </w:r>
      <w:proofErr w:type="spellStart"/>
      <w:r w:rsidRPr="0081555F">
        <w:t>Hornbarger</w:t>
      </w:r>
      <w:proofErr w:type="spellEnd"/>
      <w:r w:rsidRPr="0081555F">
        <w:t xml:space="preserve">, </w:t>
      </w:r>
    </w:p>
    <w:p w14:paraId="43BF3E05" w14:textId="77777777" w:rsidR="00B60A35" w:rsidRDefault="00B60A35" w:rsidP="00B60A35">
      <w:pPr>
        <w:widowControl w:val="0"/>
        <w:autoSpaceDE w:val="0"/>
        <w:autoSpaceDN w:val="0"/>
        <w:adjustRightInd w:val="0"/>
      </w:pPr>
      <w:r w:rsidRPr="0081555F">
        <w:lastRenderedPageBreak/>
        <w:t>2</w:t>
      </w:r>
      <w:r w:rsidRPr="0081555F">
        <w:rPr>
          <w:vertAlign w:val="superscript"/>
        </w:rPr>
        <w:t>nd</w:t>
      </w:r>
      <w:r>
        <w:t xml:space="preserve"> - </w:t>
      </w:r>
      <w:proofErr w:type="spellStart"/>
      <w:r w:rsidRPr="0081555F">
        <w:t>Linken</w:t>
      </w:r>
      <w:proofErr w:type="spellEnd"/>
      <w:r w:rsidRPr="0081555F">
        <w:t xml:space="preserve"> </w:t>
      </w:r>
      <w:proofErr w:type="spellStart"/>
      <w:r w:rsidRPr="0081555F">
        <w:t>Hottell</w:t>
      </w:r>
      <w:proofErr w:type="spellEnd"/>
      <w:r w:rsidRPr="0081555F">
        <w:t xml:space="preserve">, </w:t>
      </w:r>
    </w:p>
    <w:p w14:paraId="1ABB310B" w14:textId="77777777" w:rsidR="00B60A35" w:rsidRDefault="00B60A35" w:rsidP="00B60A35">
      <w:pPr>
        <w:widowControl w:val="0"/>
        <w:autoSpaceDE w:val="0"/>
        <w:autoSpaceDN w:val="0"/>
        <w:adjustRightInd w:val="0"/>
      </w:pPr>
      <w:r w:rsidRPr="0081555F">
        <w:t>3</w:t>
      </w:r>
      <w:r w:rsidRPr="0081555F">
        <w:rPr>
          <w:vertAlign w:val="superscript"/>
        </w:rPr>
        <w:t>rd</w:t>
      </w:r>
      <w:r>
        <w:t xml:space="preserve"> - </w:t>
      </w:r>
      <w:proofErr w:type="spellStart"/>
      <w:r w:rsidRPr="0081555F">
        <w:t>Skyler</w:t>
      </w:r>
      <w:proofErr w:type="spellEnd"/>
      <w:r w:rsidRPr="0081555F">
        <w:t xml:space="preserve"> </w:t>
      </w:r>
      <w:proofErr w:type="spellStart"/>
      <w:r w:rsidRPr="0081555F">
        <w:t>LaBeau</w:t>
      </w:r>
      <w:proofErr w:type="spellEnd"/>
      <w:r w:rsidRPr="0081555F">
        <w:t xml:space="preserve">, </w:t>
      </w:r>
    </w:p>
    <w:p w14:paraId="1A5523B4" w14:textId="77777777" w:rsidR="00B60A35" w:rsidRPr="0081555F" w:rsidRDefault="00B60A35" w:rsidP="00B60A35">
      <w:pPr>
        <w:widowControl w:val="0"/>
        <w:autoSpaceDE w:val="0"/>
        <w:autoSpaceDN w:val="0"/>
        <w:adjustRightInd w:val="0"/>
      </w:pPr>
      <w:r w:rsidRPr="0081555F">
        <w:t>4</w:t>
      </w:r>
      <w:r w:rsidRPr="0081555F">
        <w:rPr>
          <w:vertAlign w:val="superscript"/>
        </w:rPr>
        <w:t>th</w:t>
      </w:r>
      <w:r>
        <w:t xml:space="preserve"> - </w:t>
      </w:r>
      <w:r w:rsidRPr="0081555F">
        <w:t>Nate Hutchinson,</w:t>
      </w:r>
    </w:p>
    <w:p w14:paraId="4F47666A" w14:textId="77777777" w:rsidR="00B60A35" w:rsidRDefault="00B60A35" w:rsidP="00B60A35">
      <w:pPr>
        <w:widowControl w:val="0"/>
        <w:autoSpaceDE w:val="0"/>
        <w:autoSpaceDN w:val="0"/>
        <w:adjustRightInd w:val="0"/>
      </w:pPr>
      <w:r>
        <w:t>5</w:t>
      </w:r>
      <w:r w:rsidRPr="0081555F">
        <w:rPr>
          <w:vertAlign w:val="superscript"/>
        </w:rPr>
        <w:t>th</w:t>
      </w:r>
      <w:r>
        <w:t xml:space="preserve"> - Jaclyn Worth</w:t>
      </w:r>
    </w:p>
    <w:p w14:paraId="0130C8ED" w14:textId="77777777" w:rsidR="00B60A35" w:rsidRDefault="00B60A35" w:rsidP="00B60A35">
      <w:pPr>
        <w:widowControl w:val="0"/>
        <w:autoSpaceDE w:val="0"/>
        <w:autoSpaceDN w:val="0"/>
        <w:adjustRightInd w:val="0"/>
      </w:pPr>
      <w:proofErr w:type="gramStart"/>
      <w:r>
        <w:t>6</w:t>
      </w:r>
      <w:r w:rsidRPr="00B742F2">
        <w:rPr>
          <w:vertAlign w:val="superscript"/>
        </w:rPr>
        <w:t>th</w:t>
      </w:r>
      <w:r>
        <w:t xml:space="preserve"> - </w:t>
      </w:r>
      <w:proofErr w:type="spellStart"/>
      <w:r w:rsidRPr="0081555F">
        <w:t>Brayden</w:t>
      </w:r>
      <w:proofErr w:type="spellEnd"/>
      <w:r w:rsidRPr="0081555F">
        <w:t xml:space="preserve"> </w:t>
      </w:r>
      <w:proofErr w:type="spellStart"/>
      <w:r w:rsidRPr="0081555F">
        <w:t>Kasten</w:t>
      </w:r>
      <w:proofErr w:type="spellEnd"/>
      <w:r w:rsidRPr="0081555F">
        <w:t>.</w:t>
      </w:r>
      <w:proofErr w:type="gramEnd"/>
    </w:p>
    <w:p w14:paraId="4798EC76" w14:textId="77777777" w:rsidR="00B60A35" w:rsidRPr="0081555F" w:rsidRDefault="00B60A35" w:rsidP="00B60A35">
      <w:pPr>
        <w:widowControl w:val="0"/>
        <w:autoSpaceDE w:val="0"/>
        <w:autoSpaceDN w:val="0"/>
        <w:adjustRightInd w:val="0"/>
      </w:pPr>
    </w:p>
    <w:p w14:paraId="50B445D5" w14:textId="77777777" w:rsidR="00B60A35" w:rsidRPr="0081555F" w:rsidRDefault="00B60A35" w:rsidP="00B60A35">
      <w:pPr>
        <w:widowControl w:val="0"/>
        <w:autoSpaceDE w:val="0"/>
        <w:autoSpaceDN w:val="0"/>
        <w:adjustRightInd w:val="0"/>
      </w:pPr>
      <w:r w:rsidRPr="0081555F">
        <w:t xml:space="preserve">• Congratulations to Coaches Hicks and </w:t>
      </w:r>
      <w:proofErr w:type="spellStart"/>
      <w:r w:rsidRPr="0081555F">
        <w:t>Bunner</w:t>
      </w:r>
      <w:proofErr w:type="spellEnd"/>
      <w:r w:rsidRPr="0081555F">
        <w:t>, and the volleyball team for winning the MAC regular</w:t>
      </w:r>
    </w:p>
    <w:p w14:paraId="2EE7CEF4" w14:textId="77777777" w:rsidR="00B60A35" w:rsidRPr="0081555F" w:rsidRDefault="00B60A35" w:rsidP="00B60A35">
      <w:pPr>
        <w:widowControl w:val="0"/>
        <w:autoSpaceDE w:val="0"/>
        <w:autoSpaceDN w:val="0"/>
        <w:adjustRightInd w:val="0"/>
      </w:pPr>
      <w:proofErr w:type="gramStart"/>
      <w:r w:rsidRPr="0081555F">
        <w:t>season</w:t>
      </w:r>
      <w:proofErr w:type="gramEnd"/>
      <w:r w:rsidRPr="0081555F">
        <w:t xml:space="preserve"> championship, the MAC tournament championship, and advancing to the District D2-6</w:t>
      </w:r>
    </w:p>
    <w:p w14:paraId="0DFB2090" w14:textId="77777777" w:rsidR="00B60A35" w:rsidRPr="0081555F" w:rsidRDefault="00B60A35" w:rsidP="00B60A35">
      <w:pPr>
        <w:widowControl w:val="0"/>
        <w:autoSpaceDE w:val="0"/>
        <w:autoSpaceDN w:val="0"/>
        <w:adjustRightInd w:val="0"/>
      </w:pPr>
      <w:r w:rsidRPr="0081555F">
        <w:t>Championship game!</w:t>
      </w:r>
    </w:p>
    <w:p w14:paraId="761CF772" w14:textId="77777777" w:rsidR="00B60A35" w:rsidRPr="0081555F" w:rsidRDefault="00B60A35" w:rsidP="00B60A35">
      <w:pPr>
        <w:widowControl w:val="0"/>
        <w:autoSpaceDE w:val="0"/>
        <w:autoSpaceDN w:val="0"/>
        <w:adjustRightInd w:val="0"/>
      </w:pPr>
      <w:r w:rsidRPr="0081555F">
        <w:t xml:space="preserve">• Congratulations to Audrey </w:t>
      </w:r>
      <w:proofErr w:type="spellStart"/>
      <w:r w:rsidRPr="0081555F">
        <w:t>Juelfs</w:t>
      </w:r>
      <w:proofErr w:type="spellEnd"/>
      <w:r w:rsidRPr="0081555F">
        <w:t xml:space="preserve"> and Trinity Langley for being named MAC All-Conference 1st team for</w:t>
      </w:r>
    </w:p>
    <w:p w14:paraId="504DC706" w14:textId="4D6F036F" w:rsidR="00B60A35" w:rsidRDefault="00B60A35" w:rsidP="00B60A35">
      <w:pPr>
        <w:widowControl w:val="0"/>
        <w:autoSpaceDE w:val="0"/>
        <w:autoSpaceDN w:val="0"/>
        <w:adjustRightInd w:val="0"/>
      </w:pPr>
      <w:proofErr w:type="gramStart"/>
      <w:r w:rsidRPr="0081555F">
        <w:t>their</w:t>
      </w:r>
      <w:proofErr w:type="gramEnd"/>
      <w:r w:rsidRPr="0081555F">
        <w:t xml:space="preserve"> </w:t>
      </w:r>
      <w:r w:rsidR="0096687A">
        <w:t xml:space="preserve">play this season, as well as </w:t>
      </w:r>
      <w:proofErr w:type="spellStart"/>
      <w:r w:rsidR="0096687A">
        <w:t>Pay</w:t>
      </w:r>
      <w:r w:rsidRPr="0081555F">
        <w:t>ge</w:t>
      </w:r>
      <w:proofErr w:type="spellEnd"/>
      <w:r w:rsidRPr="0081555F">
        <w:t xml:space="preserve"> Hoffman for earning 2nd team recognition.</w:t>
      </w:r>
    </w:p>
    <w:p w14:paraId="52D91FB3" w14:textId="77777777" w:rsidR="00B60A35" w:rsidRPr="0081555F" w:rsidRDefault="00B60A35" w:rsidP="00B60A35">
      <w:pPr>
        <w:widowControl w:val="0"/>
        <w:autoSpaceDE w:val="0"/>
        <w:autoSpaceDN w:val="0"/>
        <w:adjustRightInd w:val="0"/>
      </w:pPr>
    </w:p>
    <w:p w14:paraId="6EA1ECCB" w14:textId="77777777" w:rsidR="00B60A35" w:rsidRPr="0081555F" w:rsidRDefault="00B60A35" w:rsidP="00B60A35">
      <w:pPr>
        <w:widowControl w:val="0"/>
        <w:autoSpaceDE w:val="0"/>
        <w:autoSpaceDN w:val="0"/>
        <w:adjustRightInd w:val="0"/>
      </w:pPr>
      <w:r w:rsidRPr="0081555F">
        <w:t>• Congratulations to Michael Steele for being named 2nd team All-West Division football team for the Six</w:t>
      </w:r>
    </w:p>
    <w:p w14:paraId="55060E9F" w14:textId="77777777" w:rsidR="00B60A35" w:rsidRDefault="00B60A35" w:rsidP="00B60A35">
      <w:pPr>
        <w:widowControl w:val="0"/>
        <w:autoSpaceDE w:val="0"/>
        <w:autoSpaceDN w:val="0"/>
        <w:adjustRightInd w:val="0"/>
      </w:pPr>
      <w:r w:rsidRPr="0081555F">
        <w:t xml:space="preserve">Man Coaches Association. Earning honorable mention was </w:t>
      </w:r>
      <w:proofErr w:type="spellStart"/>
      <w:r w:rsidRPr="0081555F">
        <w:t>Terell</w:t>
      </w:r>
      <w:proofErr w:type="spellEnd"/>
      <w:r w:rsidRPr="0081555F">
        <w:t xml:space="preserve"> Gray and Donnie </w:t>
      </w:r>
      <w:proofErr w:type="spellStart"/>
      <w:r w:rsidRPr="0081555F">
        <w:t>Moench</w:t>
      </w:r>
      <w:proofErr w:type="spellEnd"/>
      <w:r w:rsidRPr="0081555F">
        <w:t>.</w:t>
      </w:r>
    </w:p>
    <w:p w14:paraId="646BD2BC" w14:textId="77777777" w:rsidR="00B60A35" w:rsidRPr="0081555F" w:rsidRDefault="00B60A35" w:rsidP="00B60A35">
      <w:pPr>
        <w:widowControl w:val="0"/>
        <w:autoSpaceDE w:val="0"/>
        <w:autoSpaceDN w:val="0"/>
        <w:adjustRightInd w:val="0"/>
      </w:pPr>
    </w:p>
    <w:p w14:paraId="1780627F" w14:textId="77777777" w:rsidR="00B60A35" w:rsidRPr="0081555F" w:rsidRDefault="00B60A35" w:rsidP="00B60A35">
      <w:pPr>
        <w:widowControl w:val="0"/>
        <w:autoSpaceDE w:val="0"/>
        <w:autoSpaceDN w:val="0"/>
        <w:adjustRightInd w:val="0"/>
      </w:pPr>
      <w:r w:rsidRPr="0081555F">
        <w:t xml:space="preserve">• Congratulations to Coaches </w:t>
      </w:r>
      <w:proofErr w:type="spellStart"/>
      <w:r w:rsidRPr="0081555F">
        <w:t>Bogert</w:t>
      </w:r>
      <w:proofErr w:type="spellEnd"/>
      <w:r w:rsidRPr="0081555F">
        <w:t xml:space="preserve"> and Maas, and the one-act play cast and crew for winning the MAC</w:t>
      </w:r>
    </w:p>
    <w:p w14:paraId="334F60B4" w14:textId="77777777" w:rsidR="00B60A35" w:rsidRPr="0081555F" w:rsidRDefault="00B60A35" w:rsidP="00B60A35">
      <w:pPr>
        <w:widowControl w:val="0"/>
        <w:autoSpaceDE w:val="0"/>
        <w:autoSpaceDN w:val="0"/>
        <w:adjustRightInd w:val="0"/>
      </w:pPr>
      <w:proofErr w:type="gramStart"/>
      <w:r w:rsidRPr="0081555F">
        <w:t>championship</w:t>
      </w:r>
      <w:proofErr w:type="gramEnd"/>
      <w:r w:rsidRPr="0081555F">
        <w:t xml:space="preserve">. Special recognition goes to JT </w:t>
      </w:r>
      <w:proofErr w:type="spellStart"/>
      <w:r w:rsidRPr="0081555F">
        <w:t>Herboldsheimer</w:t>
      </w:r>
      <w:proofErr w:type="spellEnd"/>
      <w:r w:rsidRPr="0081555F">
        <w:t xml:space="preserve"> for earning Best Male Actor, and</w:t>
      </w:r>
    </w:p>
    <w:p w14:paraId="073DA692" w14:textId="77777777" w:rsidR="00B60A35" w:rsidRDefault="00B60A35" w:rsidP="00B60A35">
      <w:pPr>
        <w:widowControl w:val="0"/>
        <w:autoSpaceDE w:val="0"/>
        <w:autoSpaceDN w:val="0"/>
        <w:adjustRightInd w:val="0"/>
      </w:pPr>
      <w:r w:rsidRPr="0081555F">
        <w:t xml:space="preserve">Audrey </w:t>
      </w:r>
      <w:proofErr w:type="spellStart"/>
      <w:r w:rsidRPr="0081555F">
        <w:t>Juelfs</w:t>
      </w:r>
      <w:proofErr w:type="spellEnd"/>
      <w:r w:rsidRPr="0081555F">
        <w:t xml:space="preserve"> for receiving honorable mention.</w:t>
      </w:r>
    </w:p>
    <w:p w14:paraId="632BE5F6" w14:textId="77777777" w:rsidR="00B60A35" w:rsidRPr="0081555F" w:rsidRDefault="00B60A35" w:rsidP="00B60A35">
      <w:pPr>
        <w:widowControl w:val="0"/>
        <w:autoSpaceDE w:val="0"/>
        <w:autoSpaceDN w:val="0"/>
        <w:adjustRightInd w:val="0"/>
      </w:pPr>
    </w:p>
    <w:p w14:paraId="2621EDAE" w14:textId="77777777" w:rsidR="00B60A35" w:rsidRPr="0081555F" w:rsidRDefault="00B60A35" w:rsidP="00B60A35">
      <w:pPr>
        <w:widowControl w:val="0"/>
        <w:autoSpaceDE w:val="0"/>
        <w:autoSpaceDN w:val="0"/>
        <w:adjustRightInd w:val="0"/>
      </w:pPr>
      <w:r w:rsidRPr="0081555F">
        <w:t xml:space="preserve">• Congratulations to Coaches </w:t>
      </w:r>
      <w:proofErr w:type="spellStart"/>
      <w:r w:rsidRPr="0081555F">
        <w:t>Bogert</w:t>
      </w:r>
      <w:proofErr w:type="spellEnd"/>
      <w:r w:rsidRPr="0081555F">
        <w:t xml:space="preserve"> and Maas, and the one-act play cast </w:t>
      </w:r>
      <w:r>
        <w:t>and crew for being District D2-</w:t>
      </w:r>
      <w:r w:rsidRPr="0081555F">
        <w:t xml:space="preserve">6 Runner-Up. Special acting recognition goes to JT </w:t>
      </w:r>
      <w:proofErr w:type="spellStart"/>
      <w:r w:rsidRPr="0081555F">
        <w:t>Herboldsheimer</w:t>
      </w:r>
      <w:proofErr w:type="spellEnd"/>
      <w:r w:rsidRPr="0081555F">
        <w:t xml:space="preserve">, Audrey </w:t>
      </w:r>
      <w:proofErr w:type="spellStart"/>
      <w:r w:rsidRPr="0081555F">
        <w:t>Juelfs</w:t>
      </w:r>
      <w:proofErr w:type="spellEnd"/>
      <w:r w:rsidRPr="0081555F">
        <w:t xml:space="preserve">, Erica </w:t>
      </w:r>
      <w:proofErr w:type="spellStart"/>
      <w:r w:rsidRPr="0081555F">
        <w:t>Bogert</w:t>
      </w:r>
      <w:proofErr w:type="spellEnd"/>
      <w:r w:rsidRPr="0081555F">
        <w:t xml:space="preserve">, </w:t>
      </w:r>
      <w:proofErr w:type="gramStart"/>
      <w:r w:rsidRPr="0081555F">
        <w:t>CC</w:t>
      </w:r>
      <w:proofErr w:type="gramEnd"/>
    </w:p>
    <w:p w14:paraId="7EA7E17B" w14:textId="77777777" w:rsidR="00B60A35" w:rsidRPr="0081555F" w:rsidRDefault="00B60A35" w:rsidP="00B60A35">
      <w:r w:rsidRPr="0081555F">
        <w:t xml:space="preserve">George, Brooke </w:t>
      </w:r>
      <w:proofErr w:type="spellStart"/>
      <w:r w:rsidRPr="0081555F">
        <w:t>Moench</w:t>
      </w:r>
      <w:proofErr w:type="spellEnd"/>
      <w:r w:rsidRPr="0081555F">
        <w:t>, and Michael Steele.</w:t>
      </w:r>
    </w:p>
    <w:p w14:paraId="09823182" w14:textId="77777777" w:rsidR="006F245A" w:rsidRDefault="006F245A" w:rsidP="006F245A">
      <w:r>
        <w:tab/>
      </w:r>
    </w:p>
    <w:p w14:paraId="62B20B96" w14:textId="77777777" w:rsidR="00890D6B" w:rsidRDefault="00B60A35" w:rsidP="006F245A">
      <w:pPr>
        <w:rPr>
          <w:b/>
          <w:bCs/>
        </w:rPr>
      </w:pPr>
      <w:r>
        <w:rPr>
          <w:b/>
          <w:bCs/>
        </w:rPr>
        <w:t>7. Recognition of Visitors/Communication with the Public</w:t>
      </w:r>
    </w:p>
    <w:p w14:paraId="63735EA5" w14:textId="77777777" w:rsidR="00B60A35" w:rsidRDefault="00B60A35" w:rsidP="006F245A">
      <w:pPr>
        <w:rPr>
          <w:bCs/>
        </w:rPr>
      </w:pPr>
      <w:r>
        <w:rPr>
          <w:b/>
          <w:bCs/>
        </w:rPr>
        <w:t xml:space="preserve">    </w:t>
      </w:r>
      <w:r>
        <w:rPr>
          <w:bCs/>
        </w:rPr>
        <w:t xml:space="preserve">Beth </w:t>
      </w:r>
      <w:proofErr w:type="spellStart"/>
      <w:r>
        <w:rPr>
          <w:bCs/>
        </w:rPr>
        <w:t>Bogert</w:t>
      </w:r>
      <w:proofErr w:type="spellEnd"/>
      <w:r>
        <w:rPr>
          <w:bCs/>
        </w:rPr>
        <w:t xml:space="preserve">, Donna Johnson, Jim Johnson, </w:t>
      </w:r>
      <w:proofErr w:type="spellStart"/>
      <w:r>
        <w:rPr>
          <w:bCs/>
        </w:rPr>
        <w:t>Renae</w:t>
      </w:r>
      <w:proofErr w:type="spellEnd"/>
      <w:r>
        <w:rPr>
          <w:bCs/>
        </w:rPr>
        <w:t xml:space="preserve"> </w:t>
      </w:r>
      <w:proofErr w:type="spellStart"/>
      <w:r>
        <w:rPr>
          <w:bCs/>
        </w:rPr>
        <w:t>Monheiser</w:t>
      </w:r>
      <w:proofErr w:type="spellEnd"/>
      <w:r>
        <w:rPr>
          <w:bCs/>
        </w:rPr>
        <w:t xml:space="preserve">, Sara </w:t>
      </w:r>
      <w:proofErr w:type="spellStart"/>
      <w:r>
        <w:rPr>
          <w:bCs/>
        </w:rPr>
        <w:t>Nicklas</w:t>
      </w:r>
      <w:proofErr w:type="spellEnd"/>
    </w:p>
    <w:p w14:paraId="5C02C205" w14:textId="77777777" w:rsidR="00B60A35" w:rsidRPr="00B60A35" w:rsidRDefault="00B60A35" w:rsidP="006F245A"/>
    <w:p w14:paraId="70DA3119" w14:textId="77777777" w:rsidR="00890D6B" w:rsidRDefault="00B60A35" w:rsidP="006F245A">
      <w:r>
        <w:rPr>
          <w:b/>
          <w:bCs/>
        </w:rPr>
        <w:t>8. New Business/Discussion Items</w:t>
      </w:r>
    </w:p>
    <w:p w14:paraId="7D9A92E0" w14:textId="77777777" w:rsidR="00890D6B" w:rsidRDefault="00B60A35" w:rsidP="006F245A">
      <w:r>
        <w:rPr>
          <w:b/>
          <w:bCs/>
        </w:rPr>
        <w:t>8.1. Board of Education Report(s)</w:t>
      </w:r>
    </w:p>
    <w:p w14:paraId="2E0192E3" w14:textId="77777777" w:rsidR="00890D6B" w:rsidRDefault="00B60A35" w:rsidP="006F245A">
      <w:r>
        <w:rPr>
          <w:b/>
          <w:bCs/>
        </w:rPr>
        <w:t>8.1.1. NASB State Conference</w:t>
      </w:r>
    </w:p>
    <w:p w14:paraId="0D6CDD85" w14:textId="77777777" w:rsidR="00890D6B" w:rsidRDefault="00B60A35" w:rsidP="006F245A">
      <w:r>
        <w:rPr>
          <w:b/>
          <w:bCs/>
        </w:rPr>
        <w:t>8.1.2. Community Engagement Meeting</w:t>
      </w:r>
    </w:p>
    <w:p w14:paraId="247ADCA2" w14:textId="77777777" w:rsidR="00890D6B" w:rsidRDefault="00B60A35" w:rsidP="006F245A">
      <w:r>
        <w:rPr>
          <w:b/>
          <w:bCs/>
        </w:rPr>
        <w:t>8.1.3. Transition to KSB Board Policies</w:t>
      </w:r>
    </w:p>
    <w:p w14:paraId="186EF7DD" w14:textId="77777777" w:rsidR="00890D6B" w:rsidRDefault="00B60A35" w:rsidP="006F245A">
      <w:r>
        <w:rPr>
          <w:b/>
          <w:bCs/>
        </w:rPr>
        <w:t>8.2. 7-12 Principal's Report</w:t>
      </w:r>
    </w:p>
    <w:p w14:paraId="742797EC" w14:textId="77777777" w:rsidR="00890D6B" w:rsidRDefault="00B60A35" w:rsidP="006F245A">
      <w:r>
        <w:rPr>
          <w:b/>
          <w:bCs/>
        </w:rPr>
        <w:t>8.3. Superintendent's Report</w:t>
      </w:r>
    </w:p>
    <w:p w14:paraId="2DFC333E" w14:textId="77777777" w:rsidR="00890D6B" w:rsidRDefault="00B60A35" w:rsidP="006F245A">
      <w:pPr>
        <w:rPr>
          <w:b/>
          <w:bCs/>
        </w:rPr>
      </w:pPr>
      <w:r>
        <w:rPr>
          <w:b/>
          <w:bCs/>
        </w:rPr>
        <w:t>8.4. Superintendent's Evaluation</w:t>
      </w:r>
    </w:p>
    <w:p w14:paraId="3F46AAC3" w14:textId="77777777" w:rsidR="00B60A35" w:rsidRDefault="00B60A35" w:rsidP="006F245A"/>
    <w:p w14:paraId="1511E17F" w14:textId="77777777" w:rsidR="00890D6B" w:rsidRDefault="00B60A35" w:rsidP="006F245A">
      <w:r>
        <w:rPr>
          <w:b/>
          <w:bCs/>
        </w:rPr>
        <w:t>9. Action Items</w:t>
      </w:r>
    </w:p>
    <w:p w14:paraId="6A0472C4" w14:textId="77777777" w:rsidR="00B60A35" w:rsidRDefault="00B60A35" w:rsidP="006F245A">
      <w:pPr>
        <w:rPr>
          <w:b/>
          <w:bCs/>
        </w:rPr>
      </w:pPr>
    </w:p>
    <w:p w14:paraId="47B3BACB" w14:textId="77777777" w:rsidR="00890D6B" w:rsidRDefault="00B60A35" w:rsidP="006F245A">
      <w:r>
        <w:rPr>
          <w:b/>
          <w:bCs/>
        </w:rPr>
        <w:t>9.1. 2017-18 Student Handbook</w:t>
      </w:r>
    </w:p>
    <w:p w14:paraId="5511E5AC" w14:textId="77777777" w:rsidR="00B60A35" w:rsidRDefault="00B60A35" w:rsidP="00B60A35">
      <w:r w:rsidRPr="00B742F2">
        <w:rPr>
          <w:b/>
        </w:rPr>
        <w:t>Motion Passed 6-0:</w:t>
      </w:r>
      <w:r>
        <w:t xml:space="preserve"> To approve 2017-2018 Student Handbook with a motion by </w:t>
      </w:r>
      <w:proofErr w:type="spellStart"/>
      <w:r>
        <w:t>Chandell</w:t>
      </w:r>
      <w:proofErr w:type="spellEnd"/>
      <w:r>
        <w:t xml:space="preserve"> </w:t>
      </w:r>
      <w:proofErr w:type="spellStart"/>
      <w:r>
        <w:t>Oleson</w:t>
      </w:r>
      <w:proofErr w:type="spellEnd"/>
      <w:r>
        <w:t xml:space="preserve"> and a second by Mike </w:t>
      </w:r>
      <w:proofErr w:type="spellStart"/>
      <w:r>
        <w:t>Rotert</w:t>
      </w:r>
      <w:proofErr w:type="spellEnd"/>
      <w:r>
        <w:t>.</w:t>
      </w:r>
    </w:p>
    <w:p w14:paraId="2AA4CEDA" w14:textId="77777777" w:rsidR="00B60A35" w:rsidRDefault="00B60A35" w:rsidP="006F245A">
      <w:r>
        <w:t xml:space="preserve">Lori </w:t>
      </w:r>
      <w:proofErr w:type="spellStart"/>
      <w:r>
        <w:t>Biesecker</w:t>
      </w:r>
      <w:proofErr w:type="spellEnd"/>
      <w:r>
        <w:tab/>
      </w:r>
      <w:r>
        <w:tab/>
      </w:r>
      <w:r>
        <w:tab/>
        <w:t>Yes</w:t>
      </w:r>
    </w:p>
    <w:p w14:paraId="0FA05318" w14:textId="77777777" w:rsidR="00B60A35" w:rsidRDefault="00B60A35" w:rsidP="006F245A">
      <w:r>
        <w:t xml:space="preserve">Bryan </w:t>
      </w:r>
      <w:proofErr w:type="spellStart"/>
      <w:r>
        <w:t>Herboldsheimer</w:t>
      </w:r>
      <w:proofErr w:type="spellEnd"/>
      <w:r>
        <w:tab/>
        <w:t>Yes</w:t>
      </w:r>
    </w:p>
    <w:p w14:paraId="14A087A7" w14:textId="0230132F" w:rsidR="00B60A35" w:rsidRDefault="00B60A35" w:rsidP="006F245A">
      <w:r>
        <w:t xml:space="preserve">Donna </w:t>
      </w:r>
      <w:bookmarkStart w:id="0" w:name="_GoBack"/>
      <w:proofErr w:type="spellStart"/>
      <w:r w:rsidR="0096687A">
        <w:t>Juelfs</w:t>
      </w:r>
      <w:bookmarkEnd w:id="0"/>
      <w:proofErr w:type="spellEnd"/>
      <w:r>
        <w:tab/>
      </w:r>
      <w:r>
        <w:tab/>
      </w:r>
      <w:r>
        <w:tab/>
        <w:t>Yes</w:t>
      </w:r>
    </w:p>
    <w:p w14:paraId="6D80D387" w14:textId="77777777" w:rsidR="00B60A35" w:rsidRDefault="00B60A35" w:rsidP="006F245A">
      <w:r>
        <w:t>Royce McConnell</w:t>
      </w:r>
      <w:r>
        <w:tab/>
      </w:r>
      <w:r>
        <w:tab/>
        <w:t>Yes</w:t>
      </w:r>
    </w:p>
    <w:p w14:paraId="023FD549" w14:textId="77777777" w:rsidR="00B60A35" w:rsidRDefault="00B60A35" w:rsidP="006F245A">
      <w:proofErr w:type="spellStart"/>
      <w:r>
        <w:t>Chandell</w:t>
      </w:r>
      <w:proofErr w:type="spellEnd"/>
      <w:r>
        <w:t xml:space="preserve"> </w:t>
      </w:r>
      <w:proofErr w:type="spellStart"/>
      <w:r>
        <w:t>Oleson</w:t>
      </w:r>
      <w:proofErr w:type="spellEnd"/>
      <w:r>
        <w:tab/>
      </w:r>
      <w:r>
        <w:tab/>
        <w:t>Yes</w:t>
      </w:r>
    </w:p>
    <w:p w14:paraId="65E61314" w14:textId="77777777" w:rsidR="00B60A35" w:rsidRDefault="00B60A35" w:rsidP="006F245A">
      <w:r>
        <w:t xml:space="preserve">Mike </w:t>
      </w:r>
      <w:proofErr w:type="spellStart"/>
      <w:r>
        <w:t>Rotert</w:t>
      </w:r>
      <w:proofErr w:type="spellEnd"/>
      <w:r>
        <w:tab/>
      </w:r>
      <w:r>
        <w:tab/>
      </w:r>
      <w:r>
        <w:tab/>
        <w:t>Yes</w:t>
      </w:r>
    </w:p>
    <w:p w14:paraId="4676E3FF" w14:textId="77777777" w:rsidR="00890D6B" w:rsidRDefault="00B60A35" w:rsidP="006F245A">
      <w:pPr>
        <w:rPr>
          <w:b/>
          <w:bCs/>
        </w:rPr>
      </w:pPr>
      <w:r>
        <w:rPr>
          <w:b/>
          <w:bCs/>
        </w:rPr>
        <w:lastRenderedPageBreak/>
        <w:t>9.2. 2018-19 Master Teacher Contract</w:t>
      </w:r>
    </w:p>
    <w:p w14:paraId="5A159689" w14:textId="77777777" w:rsidR="00B60A35" w:rsidRDefault="00B60A35" w:rsidP="00B60A35">
      <w:r w:rsidRPr="00B742F2">
        <w:rPr>
          <w:b/>
        </w:rPr>
        <w:t>Motion Passed 6-0:</w:t>
      </w:r>
      <w:r>
        <w:t xml:space="preserve"> To approve 2018-2019 Master Teacher Contract with a motion by </w:t>
      </w:r>
      <w:proofErr w:type="spellStart"/>
      <w:r>
        <w:t>Chandell</w:t>
      </w:r>
      <w:proofErr w:type="spellEnd"/>
      <w:r>
        <w:t xml:space="preserve"> </w:t>
      </w:r>
      <w:proofErr w:type="spellStart"/>
      <w:r>
        <w:t>Oleson</w:t>
      </w:r>
      <w:proofErr w:type="spellEnd"/>
      <w:r>
        <w:t xml:space="preserve"> and a second by Lori </w:t>
      </w:r>
      <w:proofErr w:type="spellStart"/>
      <w:r>
        <w:t>Biesecker</w:t>
      </w:r>
      <w:proofErr w:type="spellEnd"/>
      <w:r>
        <w:t>.</w:t>
      </w:r>
    </w:p>
    <w:p w14:paraId="093CEB00" w14:textId="77777777" w:rsidR="00B60A35" w:rsidRDefault="00B60A35" w:rsidP="00B60A35">
      <w:r>
        <w:t xml:space="preserve">Lori </w:t>
      </w:r>
      <w:proofErr w:type="spellStart"/>
      <w:r>
        <w:t>Biesecker</w:t>
      </w:r>
      <w:proofErr w:type="spellEnd"/>
      <w:r>
        <w:tab/>
      </w:r>
      <w:r>
        <w:tab/>
      </w:r>
      <w:r>
        <w:tab/>
        <w:t>Yes</w:t>
      </w:r>
    </w:p>
    <w:p w14:paraId="011021B1" w14:textId="77777777" w:rsidR="00B60A35" w:rsidRDefault="00B60A35" w:rsidP="00B60A35">
      <w:r>
        <w:t xml:space="preserve">Bryan </w:t>
      </w:r>
      <w:proofErr w:type="spellStart"/>
      <w:r>
        <w:t>Herboldsheimer</w:t>
      </w:r>
      <w:proofErr w:type="spellEnd"/>
      <w:r>
        <w:tab/>
        <w:t>Yes</w:t>
      </w:r>
    </w:p>
    <w:p w14:paraId="62E929BD" w14:textId="4483EA29" w:rsidR="00B60A35" w:rsidRDefault="00B60A35" w:rsidP="00B60A35">
      <w:r>
        <w:t xml:space="preserve">Donna </w:t>
      </w:r>
      <w:proofErr w:type="spellStart"/>
      <w:r w:rsidR="0096687A">
        <w:t>Juelfs</w:t>
      </w:r>
      <w:proofErr w:type="spellEnd"/>
      <w:r>
        <w:tab/>
      </w:r>
      <w:r>
        <w:tab/>
      </w:r>
      <w:r>
        <w:tab/>
        <w:t>Yes</w:t>
      </w:r>
    </w:p>
    <w:p w14:paraId="25F31878" w14:textId="77777777" w:rsidR="00B60A35" w:rsidRDefault="00B60A35" w:rsidP="00B60A35">
      <w:r>
        <w:t>Royce McConnell</w:t>
      </w:r>
      <w:r>
        <w:tab/>
      </w:r>
      <w:r>
        <w:tab/>
        <w:t>Yes</w:t>
      </w:r>
    </w:p>
    <w:p w14:paraId="79FE8C9B" w14:textId="77777777" w:rsidR="00B60A35" w:rsidRDefault="00B60A35" w:rsidP="00B60A35">
      <w:proofErr w:type="spellStart"/>
      <w:r>
        <w:t>Chandell</w:t>
      </w:r>
      <w:proofErr w:type="spellEnd"/>
      <w:r>
        <w:t xml:space="preserve"> </w:t>
      </w:r>
      <w:proofErr w:type="spellStart"/>
      <w:r>
        <w:t>Oleson</w:t>
      </w:r>
      <w:proofErr w:type="spellEnd"/>
      <w:r>
        <w:tab/>
      </w:r>
      <w:r>
        <w:tab/>
        <w:t>Yes</w:t>
      </w:r>
    </w:p>
    <w:p w14:paraId="35650E6B" w14:textId="77777777" w:rsidR="00B60A35" w:rsidRDefault="00B60A35" w:rsidP="00B60A35">
      <w:r>
        <w:t xml:space="preserve">Mike </w:t>
      </w:r>
      <w:proofErr w:type="spellStart"/>
      <w:r>
        <w:t>Rotert</w:t>
      </w:r>
      <w:proofErr w:type="spellEnd"/>
      <w:r>
        <w:tab/>
      </w:r>
      <w:r>
        <w:tab/>
      </w:r>
      <w:r>
        <w:tab/>
        <w:t>Yes</w:t>
      </w:r>
    </w:p>
    <w:p w14:paraId="00E6FF4F" w14:textId="77777777" w:rsidR="00B60A35" w:rsidRDefault="00B60A35" w:rsidP="006F245A"/>
    <w:p w14:paraId="38DD2469" w14:textId="77777777" w:rsidR="00BF3284" w:rsidRDefault="00BF3284" w:rsidP="00BF3284">
      <w:r w:rsidRPr="00B742F2">
        <w:rPr>
          <w:b/>
        </w:rPr>
        <w:t>Motion Passed 5-0</w:t>
      </w:r>
      <w:r>
        <w:t xml:space="preserve">: To excuse </w:t>
      </w:r>
      <w:proofErr w:type="spellStart"/>
      <w:r>
        <w:t>Chandell</w:t>
      </w:r>
      <w:proofErr w:type="spellEnd"/>
      <w:r>
        <w:t xml:space="preserve"> </w:t>
      </w:r>
      <w:proofErr w:type="spellStart"/>
      <w:r>
        <w:t>Oleson</w:t>
      </w:r>
      <w:proofErr w:type="spellEnd"/>
      <w:r>
        <w:t xml:space="preserve"> from the December 11, 2017 meeting at 6:50 P.M. with a motion by Mike </w:t>
      </w:r>
      <w:proofErr w:type="spellStart"/>
      <w:r>
        <w:t>Rotert</w:t>
      </w:r>
      <w:proofErr w:type="spellEnd"/>
      <w:r>
        <w:t xml:space="preserve"> and a second by Royce McConnell</w:t>
      </w:r>
    </w:p>
    <w:p w14:paraId="16CA9828" w14:textId="77777777" w:rsidR="00BF3284" w:rsidRDefault="00BF3284" w:rsidP="00BF3284">
      <w:r>
        <w:t xml:space="preserve">Lori </w:t>
      </w:r>
      <w:proofErr w:type="spellStart"/>
      <w:r>
        <w:t>Biesecker</w:t>
      </w:r>
      <w:proofErr w:type="spellEnd"/>
      <w:r>
        <w:tab/>
      </w:r>
      <w:r>
        <w:tab/>
      </w:r>
      <w:r>
        <w:tab/>
        <w:t>Yes</w:t>
      </w:r>
    </w:p>
    <w:p w14:paraId="753BE476" w14:textId="77777777" w:rsidR="00BF3284" w:rsidRDefault="00BF3284" w:rsidP="00BF3284">
      <w:r>
        <w:t xml:space="preserve">Bryan </w:t>
      </w:r>
      <w:proofErr w:type="spellStart"/>
      <w:r>
        <w:t>Herboldsheimer</w:t>
      </w:r>
      <w:proofErr w:type="spellEnd"/>
      <w:r>
        <w:tab/>
        <w:t>Yes</w:t>
      </w:r>
    </w:p>
    <w:p w14:paraId="15B869F9" w14:textId="094E13FE" w:rsidR="00BF3284" w:rsidRDefault="00BF3284" w:rsidP="00BF3284">
      <w:r>
        <w:t xml:space="preserve">Donna </w:t>
      </w:r>
      <w:proofErr w:type="spellStart"/>
      <w:r w:rsidR="0096687A">
        <w:t>Juelfs</w:t>
      </w:r>
      <w:proofErr w:type="spellEnd"/>
      <w:r>
        <w:tab/>
      </w:r>
      <w:r>
        <w:tab/>
      </w:r>
      <w:r>
        <w:tab/>
        <w:t>Yes</w:t>
      </w:r>
    </w:p>
    <w:p w14:paraId="5EC62689" w14:textId="77777777" w:rsidR="00BF3284" w:rsidRDefault="00BF3284" w:rsidP="00BF3284">
      <w:r>
        <w:t>Royce McConnell</w:t>
      </w:r>
      <w:r>
        <w:tab/>
      </w:r>
      <w:r>
        <w:tab/>
        <w:t>Yes</w:t>
      </w:r>
    </w:p>
    <w:p w14:paraId="72C12EA2" w14:textId="77777777" w:rsidR="00BF3284" w:rsidRDefault="00BF3284" w:rsidP="00BF3284">
      <w:proofErr w:type="spellStart"/>
      <w:r>
        <w:t>Chandell</w:t>
      </w:r>
      <w:proofErr w:type="spellEnd"/>
      <w:r>
        <w:t xml:space="preserve"> </w:t>
      </w:r>
      <w:proofErr w:type="spellStart"/>
      <w:r>
        <w:t>Oleson</w:t>
      </w:r>
      <w:proofErr w:type="spellEnd"/>
      <w:r>
        <w:tab/>
      </w:r>
      <w:r>
        <w:tab/>
        <w:t>Absent</w:t>
      </w:r>
    </w:p>
    <w:p w14:paraId="7826E706" w14:textId="77777777" w:rsidR="00BF3284" w:rsidRDefault="00BF3284" w:rsidP="00BF3284">
      <w:r>
        <w:t xml:space="preserve">Mike </w:t>
      </w:r>
      <w:proofErr w:type="spellStart"/>
      <w:r>
        <w:t>Rotert</w:t>
      </w:r>
      <w:proofErr w:type="spellEnd"/>
      <w:r>
        <w:tab/>
      </w:r>
      <w:r>
        <w:tab/>
      </w:r>
      <w:r>
        <w:tab/>
        <w:t>Yes</w:t>
      </w:r>
    </w:p>
    <w:p w14:paraId="0779B9DC" w14:textId="77777777" w:rsidR="00B60A35" w:rsidRDefault="00B60A35" w:rsidP="006F245A"/>
    <w:p w14:paraId="63DBD6F4" w14:textId="77777777" w:rsidR="00890D6B" w:rsidRDefault="00B60A35" w:rsidP="006F245A">
      <w:r>
        <w:rPr>
          <w:b/>
          <w:bCs/>
        </w:rPr>
        <w:t>9.3. 2018-19 Master School Calendar</w:t>
      </w:r>
    </w:p>
    <w:p w14:paraId="03D24B07" w14:textId="77777777" w:rsidR="00BF3284" w:rsidRDefault="00BF3284" w:rsidP="00BF3284">
      <w:r w:rsidRPr="00B742F2">
        <w:rPr>
          <w:b/>
        </w:rPr>
        <w:t>Motion Passed 4-1:</w:t>
      </w:r>
      <w:r>
        <w:t xml:space="preserve"> To approve 2018-2019 Master School Calendar with a motion by Mike </w:t>
      </w:r>
      <w:proofErr w:type="spellStart"/>
      <w:r>
        <w:t>Rotert</w:t>
      </w:r>
      <w:proofErr w:type="spellEnd"/>
      <w:r>
        <w:t xml:space="preserve"> and a second by Donna </w:t>
      </w:r>
      <w:proofErr w:type="spellStart"/>
      <w:r>
        <w:t>Juelfs</w:t>
      </w:r>
      <w:proofErr w:type="spellEnd"/>
      <w:r>
        <w:t>.</w:t>
      </w:r>
    </w:p>
    <w:p w14:paraId="3594ECBD" w14:textId="77777777" w:rsidR="00BF3284" w:rsidRDefault="00BF3284" w:rsidP="00BF3284">
      <w:r>
        <w:t xml:space="preserve">Lori </w:t>
      </w:r>
      <w:proofErr w:type="spellStart"/>
      <w:r>
        <w:t>Biesecker</w:t>
      </w:r>
      <w:proofErr w:type="spellEnd"/>
      <w:r>
        <w:tab/>
      </w:r>
      <w:r>
        <w:tab/>
      </w:r>
      <w:r>
        <w:tab/>
        <w:t>Yes</w:t>
      </w:r>
    </w:p>
    <w:p w14:paraId="2D4AD40C" w14:textId="77777777" w:rsidR="00BF3284" w:rsidRDefault="00BF3284" w:rsidP="00BF3284">
      <w:r>
        <w:t xml:space="preserve">Bryan </w:t>
      </w:r>
      <w:proofErr w:type="spellStart"/>
      <w:r>
        <w:t>Herboldsheimer</w:t>
      </w:r>
      <w:proofErr w:type="spellEnd"/>
      <w:r>
        <w:tab/>
        <w:t>Yes</w:t>
      </w:r>
    </w:p>
    <w:p w14:paraId="2AB58B7B" w14:textId="26C90370" w:rsidR="00BF3284" w:rsidRDefault="00BF3284" w:rsidP="00BF3284">
      <w:r>
        <w:t xml:space="preserve">Donna </w:t>
      </w:r>
      <w:proofErr w:type="spellStart"/>
      <w:r w:rsidR="0096687A">
        <w:t>Juelfs</w:t>
      </w:r>
      <w:proofErr w:type="spellEnd"/>
      <w:r>
        <w:tab/>
      </w:r>
      <w:r>
        <w:tab/>
      </w:r>
      <w:r>
        <w:tab/>
        <w:t>Yes</w:t>
      </w:r>
    </w:p>
    <w:p w14:paraId="11B4AD3A" w14:textId="77777777" w:rsidR="00BF3284" w:rsidRDefault="00BF3284" w:rsidP="00BF3284">
      <w:r>
        <w:t>Royce McConnell</w:t>
      </w:r>
      <w:r>
        <w:tab/>
      </w:r>
      <w:r>
        <w:tab/>
        <w:t>No</w:t>
      </w:r>
    </w:p>
    <w:p w14:paraId="5B663EBE" w14:textId="77777777" w:rsidR="00BF3284" w:rsidRDefault="00BF3284" w:rsidP="00BF3284">
      <w:proofErr w:type="spellStart"/>
      <w:r>
        <w:t>Chandell</w:t>
      </w:r>
      <w:proofErr w:type="spellEnd"/>
      <w:r>
        <w:t xml:space="preserve"> </w:t>
      </w:r>
      <w:proofErr w:type="spellStart"/>
      <w:r>
        <w:t>Oleson</w:t>
      </w:r>
      <w:proofErr w:type="spellEnd"/>
      <w:r>
        <w:tab/>
      </w:r>
      <w:r>
        <w:tab/>
        <w:t>Absent</w:t>
      </w:r>
    </w:p>
    <w:p w14:paraId="7C81F375" w14:textId="77777777" w:rsidR="00BF3284" w:rsidRDefault="00BF3284" w:rsidP="00BF3284">
      <w:r>
        <w:t xml:space="preserve">Mike </w:t>
      </w:r>
      <w:proofErr w:type="spellStart"/>
      <w:r>
        <w:t>Rotert</w:t>
      </w:r>
      <w:proofErr w:type="spellEnd"/>
      <w:r>
        <w:tab/>
      </w:r>
      <w:r>
        <w:tab/>
      </w:r>
      <w:r>
        <w:tab/>
        <w:t>Yes</w:t>
      </w:r>
    </w:p>
    <w:p w14:paraId="2065DA0C" w14:textId="77777777" w:rsidR="00BF3284" w:rsidRDefault="00BF3284" w:rsidP="006F245A"/>
    <w:p w14:paraId="7E6AD2A6" w14:textId="77777777" w:rsidR="00BF3284" w:rsidRDefault="00BF3284" w:rsidP="00BF3284">
      <w:r w:rsidRPr="00D92812">
        <w:rPr>
          <w:b/>
          <w:bCs/>
        </w:rPr>
        <w:t xml:space="preserve">Motion Passed 5-0: </w:t>
      </w:r>
      <w:r>
        <w:t xml:space="preserve">To enter closed session at 6:56 </w:t>
      </w:r>
      <w:r w:rsidRPr="00D92812">
        <w:t xml:space="preserve">pm to discuss the Superintendent </w:t>
      </w:r>
      <w:r>
        <w:t>Evaluation</w:t>
      </w:r>
      <w:r w:rsidRPr="00D92812">
        <w:t xml:space="preserve"> with a motion by </w:t>
      </w:r>
      <w:r>
        <w:t xml:space="preserve">Lori </w:t>
      </w:r>
      <w:proofErr w:type="spellStart"/>
      <w:r>
        <w:t>Biesecker</w:t>
      </w:r>
      <w:proofErr w:type="spellEnd"/>
      <w:r w:rsidRPr="00D92812">
        <w:t xml:space="preserve"> and a second by </w:t>
      </w:r>
      <w:r>
        <w:t xml:space="preserve">Mike </w:t>
      </w:r>
      <w:proofErr w:type="spellStart"/>
      <w:r>
        <w:t>Rotert</w:t>
      </w:r>
      <w:proofErr w:type="spellEnd"/>
      <w:r w:rsidRPr="00D92812">
        <w:t xml:space="preserve">.  All of which is clearly necessary for the protection of the public interest or for the prevention of needless injury to the reputation of an individual in compliance with the law.  President </w:t>
      </w:r>
      <w:proofErr w:type="spellStart"/>
      <w:r w:rsidRPr="00D92812">
        <w:t>Juelfs</w:t>
      </w:r>
      <w:proofErr w:type="spellEnd"/>
      <w:r w:rsidRPr="00D92812">
        <w:t xml:space="preserve"> re-stated that closed session </w:t>
      </w:r>
      <w:proofErr w:type="gramStart"/>
      <w:r w:rsidRPr="00D92812">
        <w:t>will</w:t>
      </w:r>
      <w:proofErr w:type="gramEnd"/>
      <w:r w:rsidRPr="00D92812">
        <w:t xml:space="preserve"> only be used to discuss the Superintendent </w:t>
      </w:r>
      <w:r>
        <w:t>Evaluation</w:t>
      </w:r>
      <w:r w:rsidRPr="00D92812">
        <w:t>.</w:t>
      </w:r>
    </w:p>
    <w:p w14:paraId="245BD958" w14:textId="77777777" w:rsidR="00C46638" w:rsidRDefault="00C46638" w:rsidP="00C46638">
      <w:r>
        <w:t xml:space="preserve">Lori </w:t>
      </w:r>
      <w:proofErr w:type="spellStart"/>
      <w:r>
        <w:t>Biesecker</w:t>
      </w:r>
      <w:proofErr w:type="spellEnd"/>
      <w:r>
        <w:tab/>
      </w:r>
      <w:r>
        <w:tab/>
      </w:r>
      <w:r>
        <w:tab/>
        <w:t>Yes</w:t>
      </w:r>
    </w:p>
    <w:p w14:paraId="72ADC33B" w14:textId="77777777" w:rsidR="00C46638" w:rsidRDefault="00C46638" w:rsidP="00C46638">
      <w:r>
        <w:t xml:space="preserve">Bryan </w:t>
      </w:r>
      <w:proofErr w:type="spellStart"/>
      <w:r>
        <w:t>Herboldsheimer</w:t>
      </w:r>
      <w:proofErr w:type="spellEnd"/>
      <w:r>
        <w:tab/>
        <w:t>Yes</w:t>
      </w:r>
    </w:p>
    <w:p w14:paraId="0F27AC77" w14:textId="7168D3D1" w:rsidR="00C46638" w:rsidRDefault="00C46638" w:rsidP="00C46638">
      <w:r>
        <w:t xml:space="preserve">Donna </w:t>
      </w:r>
      <w:proofErr w:type="spellStart"/>
      <w:r w:rsidR="0096687A">
        <w:t>Juelfs</w:t>
      </w:r>
      <w:proofErr w:type="spellEnd"/>
      <w:r>
        <w:tab/>
      </w:r>
      <w:r>
        <w:tab/>
      </w:r>
      <w:r>
        <w:tab/>
        <w:t>Yes</w:t>
      </w:r>
    </w:p>
    <w:p w14:paraId="001018CB" w14:textId="77777777" w:rsidR="00C46638" w:rsidRDefault="00C46638" w:rsidP="00C46638">
      <w:r>
        <w:t>Royce McConnell</w:t>
      </w:r>
      <w:r>
        <w:tab/>
      </w:r>
      <w:r>
        <w:tab/>
        <w:t>Yes</w:t>
      </w:r>
    </w:p>
    <w:p w14:paraId="0493C2C5" w14:textId="77777777" w:rsidR="00C46638" w:rsidRDefault="00C46638" w:rsidP="00C46638">
      <w:proofErr w:type="spellStart"/>
      <w:r>
        <w:t>Chandell</w:t>
      </w:r>
      <w:proofErr w:type="spellEnd"/>
      <w:r>
        <w:t xml:space="preserve"> </w:t>
      </w:r>
      <w:proofErr w:type="spellStart"/>
      <w:r>
        <w:t>Oleson</w:t>
      </w:r>
      <w:proofErr w:type="spellEnd"/>
      <w:r>
        <w:tab/>
      </w:r>
      <w:r>
        <w:tab/>
        <w:t>Absent</w:t>
      </w:r>
    </w:p>
    <w:p w14:paraId="33A3BAB0" w14:textId="77777777" w:rsidR="00C46638" w:rsidRDefault="00C46638" w:rsidP="00C46638">
      <w:r>
        <w:t xml:space="preserve">Mike </w:t>
      </w:r>
      <w:proofErr w:type="spellStart"/>
      <w:r>
        <w:t>Rotert</w:t>
      </w:r>
      <w:proofErr w:type="spellEnd"/>
      <w:r>
        <w:tab/>
      </w:r>
      <w:r>
        <w:tab/>
      </w:r>
      <w:r>
        <w:tab/>
        <w:t>Yes</w:t>
      </w:r>
    </w:p>
    <w:p w14:paraId="632037C4" w14:textId="77777777" w:rsidR="00BF3284" w:rsidRDefault="00BF3284" w:rsidP="00BF3284"/>
    <w:p w14:paraId="2459721B" w14:textId="77777777" w:rsidR="00C46638" w:rsidRDefault="00C46638" w:rsidP="00C46638">
      <w:r w:rsidRPr="00D92812">
        <w:rPr>
          <w:b/>
          <w:bCs/>
        </w:rPr>
        <w:t xml:space="preserve">Motion Passed 5-0: </w:t>
      </w:r>
      <w:r w:rsidRPr="00D92812">
        <w:t>To reconv</w:t>
      </w:r>
      <w:r>
        <w:t xml:space="preserve">ene into regular session at 8:21 </w:t>
      </w:r>
      <w:r w:rsidRPr="00D92812">
        <w:t xml:space="preserve">pm with a motion by Mike </w:t>
      </w:r>
      <w:proofErr w:type="spellStart"/>
      <w:r w:rsidRPr="00D92812">
        <w:t>Rotert</w:t>
      </w:r>
      <w:proofErr w:type="spellEnd"/>
      <w:r w:rsidRPr="00D92812">
        <w:t xml:space="preserve"> and a second by </w:t>
      </w:r>
      <w:r>
        <w:t xml:space="preserve">Bryan </w:t>
      </w:r>
      <w:proofErr w:type="spellStart"/>
      <w:r>
        <w:t>Herboldsheimer</w:t>
      </w:r>
      <w:proofErr w:type="spellEnd"/>
      <w:r w:rsidRPr="00D92812">
        <w:t xml:space="preserve">.  President </w:t>
      </w:r>
      <w:proofErr w:type="spellStart"/>
      <w:r w:rsidRPr="00D92812">
        <w:t>Juelfs</w:t>
      </w:r>
      <w:proofErr w:type="spellEnd"/>
      <w:r w:rsidRPr="00D92812">
        <w:t xml:space="preserve"> re-stated that closed session was used only to discuss the Superintendent </w:t>
      </w:r>
      <w:r>
        <w:t>Evaluation</w:t>
      </w:r>
      <w:r w:rsidRPr="00D92812">
        <w:t>, which is clearly necessary for the protection of the public interest or for the prevention of needless injury to the reputation of an individual in compliance with the law.</w:t>
      </w:r>
    </w:p>
    <w:p w14:paraId="784C7C80" w14:textId="77777777" w:rsidR="009D6BC7" w:rsidRDefault="009D6BC7" w:rsidP="009D6BC7">
      <w:r>
        <w:t xml:space="preserve">Lori </w:t>
      </w:r>
      <w:proofErr w:type="spellStart"/>
      <w:r>
        <w:t>Biesecker</w:t>
      </w:r>
      <w:proofErr w:type="spellEnd"/>
      <w:r>
        <w:tab/>
      </w:r>
      <w:r>
        <w:tab/>
      </w:r>
      <w:r>
        <w:tab/>
        <w:t>Yes</w:t>
      </w:r>
    </w:p>
    <w:p w14:paraId="29511FE1" w14:textId="77777777" w:rsidR="009D6BC7" w:rsidRDefault="009D6BC7" w:rsidP="009D6BC7">
      <w:r>
        <w:t xml:space="preserve">Bryan </w:t>
      </w:r>
      <w:proofErr w:type="spellStart"/>
      <w:r>
        <w:t>Herboldsheimer</w:t>
      </w:r>
      <w:proofErr w:type="spellEnd"/>
      <w:r>
        <w:tab/>
        <w:t>Yes</w:t>
      </w:r>
    </w:p>
    <w:p w14:paraId="2840CB70" w14:textId="6A9476EC" w:rsidR="009D6BC7" w:rsidRDefault="009D6BC7" w:rsidP="009D6BC7">
      <w:r>
        <w:lastRenderedPageBreak/>
        <w:t xml:space="preserve">Donna </w:t>
      </w:r>
      <w:proofErr w:type="spellStart"/>
      <w:r w:rsidR="0096687A">
        <w:t>Juelfs</w:t>
      </w:r>
      <w:proofErr w:type="spellEnd"/>
      <w:r>
        <w:tab/>
      </w:r>
      <w:r>
        <w:tab/>
      </w:r>
      <w:r>
        <w:tab/>
        <w:t>Yes</w:t>
      </w:r>
    </w:p>
    <w:p w14:paraId="58C95337" w14:textId="77777777" w:rsidR="009D6BC7" w:rsidRDefault="009D6BC7" w:rsidP="009D6BC7">
      <w:r>
        <w:t>Royce McConnell</w:t>
      </w:r>
      <w:r>
        <w:tab/>
      </w:r>
      <w:r>
        <w:tab/>
        <w:t>Yes</w:t>
      </w:r>
    </w:p>
    <w:p w14:paraId="3E8A426B" w14:textId="77777777" w:rsidR="009D6BC7" w:rsidRDefault="009D6BC7" w:rsidP="009D6BC7">
      <w:proofErr w:type="spellStart"/>
      <w:r>
        <w:t>Chandell</w:t>
      </w:r>
      <w:proofErr w:type="spellEnd"/>
      <w:r>
        <w:t xml:space="preserve"> </w:t>
      </w:r>
      <w:proofErr w:type="spellStart"/>
      <w:r>
        <w:t>Oleson</w:t>
      </w:r>
      <w:proofErr w:type="spellEnd"/>
      <w:r>
        <w:tab/>
      </w:r>
      <w:r>
        <w:tab/>
        <w:t>Absent</w:t>
      </w:r>
    </w:p>
    <w:p w14:paraId="5922C9C1" w14:textId="77777777" w:rsidR="009D6BC7" w:rsidRDefault="009D6BC7" w:rsidP="009D6BC7">
      <w:r>
        <w:t xml:space="preserve">Mike </w:t>
      </w:r>
      <w:proofErr w:type="spellStart"/>
      <w:r>
        <w:t>Rotert</w:t>
      </w:r>
      <w:proofErr w:type="spellEnd"/>
      <w:r>
        <w:tab/>
      </w:r>
      <w:r>
        <w:tab/>
      </w:r>
      <w:r>
        <w:tab/>
        <w:t>Yes</w:t>
      </w:r>
    </w:p>
    <w:p w14:paraId="2B3DBF22" w14:textId="77777777" w:rsidR="00C46638" w:rsidRDefault="00C46638" w:rsidP="00BF3284"/>
    <w:p w14:paraId="1C15B418" w14:textId="77777777" w:rsidR="00C46638" w:rsidRDefault="00C46638" w:rsidP="006F245A">
      <w:pPr>
        <w:rPr>
          <w:b/>
          <w:bCs/>
        </w:rPr>
      </w:pPr>
    </w:p>
    <w:p w14:paraId="69251D97" w14:textId="77777777" w:rsidR="00890D6B" w:rsidRDefault="00B60A35" w:rsidP="006F245A">
      <w:pPr>
        <w:rPr>
          <w:b/>
          <w:bCs/>
        </w:rPr>
      </w:pPr>
      <w:r>
        <w:rPr>
          <w:b/>
          <w:bCs/>
        </w:rPr>
        <w:t>10. Adjournment</w:t>
      </w:r>
    </w:p>
    <w:p w14:paraId="3B6CC8DF" w14:textId="77777777" w:rsidR="00C46638" w:rsidRPr="00503EB1" w:rsidRDefault="00C46638" w:rsidP="00C46638">
      <w:r w:rsidRPr="00C2506D">
        <w:rPr>
          <w:b/>
        </w:rPr>
        <w:t>Motion Passed 5-0:</w:t>
      </w:r>
      <w:r>
        <w:t xml:space="preserve"> T</w:t>
      </w:r>
      <w:r w:rsidRPr="00503EB1">
        <w:t xml:space="preserve">o adjourn the </w:t>
      </w:r>
      <w:r>
        <w:t>December 11</w:t>
      </w:r>
      <w:r w:rsidRPr="00503EB1">
        <w:t xml:space="preserve">, 2017, regular Board of Education meeting </w:t>
      </w:r>
      <w:r>
        <w:t>at 8:22</w:t>
      </w:r>
      <w:r w:rsidRPr="00503EB1">
        <w:t xml:space="preserve"> p.m.,</w:t>
      </w:r>
      <w:r w:rsidRPr="00503EB1">
        <w:rPr>
          <w:spacing w:val="-31"/>
        </w:rPr>
        <w:t xml:space="preserve"> </w:t>
      </w:r>
      <w:r w:rsidRPr="00503EB1">
        <w:t>and</w:t>
      </w:r>
      <w:r w:rsidRPr="00503EB1">
        <w:rPr>
          <w:w w:val="99"/>
        </w:rPr>
        <w:t xml:space="preserve"> </w:t>
      </w:r>
      <w:r w:rsidRPr="00503EB1">
        <w:t>set the next regular meeting for T</w:t>
      </w:r>
      <w:r>
        <w:t>hursday</w:t>
      </w:r>
      <w:r w:rsidRPr="00503EB1">
        <w:t xml:space="preserve"> </w:t>
      </w:r>
      <w:r>
        <w:t>January 11, 2018 at 7</w:t>
      </w:r>
      <w:r w:rsidRPr="00503EB1">
        <w:t>:00</w:t>
      </w:r>
      <w:r>
        <w:t xml:space="preserve"> </w:t>
      </w:r>
      <w:r w:rsidRPr="00503EB1">
        <w:t>p.m</w:t>
      </w:r>
      <w:r>
        <w:t>.</w:t>
      </w:r>
      <w:r w:rsidRPr="00503EB1">
        <w:t xml:space="preserve"> with a motion</w:t>
      </w:r>
      <w:r w:rsidRPr="00503EB1">
        <w:rPr>
          <w:spacing w:val="-21"/>
        </w:rPr>
        <w:t xml:space="preserve"> </w:t>
      </w:r>
      <w:r w:rsidRPr="00503EB1">
        <w:t>by</w:t>
      </w:r>
      <w:r w:rsidRPr="00503EB1">
        <w:rPr>
          <w:w w:val="99"/>
        </w:rPr>
        <w:t xml:space="preserve"> </w:t>
      </w:r>
      <w:r w:rsidRPr="00503EB1">
        <w:t xml:space="preserve">Bryan </w:t>
      </w:r>
      <w:proofErr w:type="spellStart"/>
      <w:r w:rsidRPr="00503EB1">
        <w:t>Herboldsheimer</w:t>
      </w:r>
      <w:proofErr w:type="spellEnd"/>
      <w:r w:rsidRPr="00503EB1">
        <w:t xml:space="preserve"> and a second </w:t>
      </w:r>
      <w:r w:rsidRPr="00503EB1">
        <w:rPr>
          <w:spacing w:val="2"/>
        </w:rPr>
        <w:t xml:space="preserve">by </w:t>
      </w:r>
      <w:r>
        <w:t>Royce McConnell</w:t>
      </w:r>
      <w:r w:rsidRPr="00503EB1">
        <w:t>.</w:t>
      </w:r>
    </w:p>
    <w:p w14:paraId="5F6D156D" w14:textId="77777777" w:rsidR="00C46638" w:rsidRDefault="00C46638" w:rsidP="00C46638">
      <w:r>
        <w:t xml:space="preserve">Lori </w:t>
      </w:r>
      <w:proofErr w:type="spellStart"/>
      <w:r>
        <w:t>Biesecker</w:t>
      </w:r>
      <w:proofErr w:type="spellEnd"/>
      <w:r>
        <w:tab/>
      </w:r>
      <w:r>
        <w:tab/>
      </w:r>
      <w:r>
        <w:tab/>
        <w:t>Yes</w:t>
      </w:r>
    </w:p>
    <w:p w14:paraId="76DBE45D" w14:textId="77777777" w:rsidR="00C46638" w:rsidRDefault="00C46638" w:rsidP="00C46638">
      <w:r>
        <w:t xml:space="preserve">Bryan </w:t>
      </w:r>
      <w:proofErr w:type="spellStart"/>
      <w:r>
        <w:t>Herboldsheimer</w:t>
      </w:r>
      <w:proofErr w:type="spellEnd"/>
      <w:r>
        <w:tab/>
        <w:t>Yes</w:t>
      </w:r>
    </w:p>
    <w:p w14:paraId="6CD4C7F5" w14:textId="7B53ADF9" w:rsidR="00C46638" w:rsidRDefault="00C46638" w:rsidP="00C46638">
      <w:r>
        <w:t xml:space="preserve">Donna </w:t>
      </w:r>
      <w:proofErr w:type="spellStart"/>
      <w:r w:rsidR="0096687A">
        <w:t>Juelfs</w:t>
      </w:r>
      <w:proofErr w:type="spellEnd"/>
      <w:r>
        <w:tab/>
      </w:r>
      <w:r>
        <w:tab/>
      </w:r>
      <w:r>
        <w:tab/>
        <w:t>Yes</w:t>
      </w:r>
    </w:p>
    <w:p w14:paraId="3A07EBBA" w14:textId="77777777" w:rsidR="00C46638" w:rsidRDefault="00C46638" w:rsidP="00C46638">
      <w:r>
        <w:t>Royce McConnell</w:t>
      </w:r>
      <w:r>
        <w:tab/>
      </w:r>
      <w:r>
        <w:tab/>
        <w:t>Yes</w:t>
      </w:r>
    </w:p>
    <w:p w14:paraId="5CEB23CC" w14:textId="77777777" w:rsidR="00C46638" w:rsidRDefault="00C46638" w:rsidP="00C46638">
      <w:proofErr w:type="spellStart"/>
      <w:r>
        <w:t>Chandell</w:t>
      </w:r>
      <w:proofErr w:type="spellEnd"/>
      <w:r>
        <w:t xml:space="preserve"> </w:t>
      </w:r>
      <w:proofErr w:type="spellStart"/>
      <w:r>
        <w:t>Oleson</w:t>
      </w:r>
      <w:proofErr w:type="spellEnd"/>
      <w:r>
        <w:tab/>
      </w:r>
      <w:r>
        <w:tab/>
        <w:t>Absent</w:t>
      </w:r>
    </w:p>
    <w:p w14:paraId="43C93229" w14:textId="77777777" w:rsidR="00C46638" w:rsidRDefault="00C46638" w:rsidP="00C46638">
      <w:r>
        <w:t xml:space="preserve">Mike </w:t>
      </w:r>
      <w:proofErr w:type="spellStart"/>
      <w:r>
        <w:t>Rotert</w:t>
      </w:r>
      <w:proofErr w:type="spellEnd"/>
      <w:r>
        <w:tab/>
      </w:r>
      <w:r>
        <w:tab/>
      </w:r>
      <w:r>
        <w:tab/>
        <w:t>Yes</w:t>
      </w:r>
    </w:p>
    <w:p w14:paraId="07AAB84B" w14:textId="77777777" w:rsidR="00C46638" w:rsidRDefault="00C46638" w:rsidP="006F245A">
      <w:pPr>
        <w:rPr>
          <w:b/>
          <w:bCs/>
        </w:rPr>
      </w:pPr>
    </w:p>
    <w:p w14:paraId="18961BB3" w14:textId="77777777" w:rsidR="00C46638" w:rsidRDefault="00C46638" w:rsidP="006F245A">
      <w:pPr>
        <w:rPr>
          <w:b/>
          <w:bCs/>
        </w:rPr>
      </w:pPr>
    </w:p>
    <w:p w14:paraId="51B15C78" w14:textId="77777777" w:rsidR="00C46638" w:rsidRDefault="00C46638" w:rsidP="006F245A">
      <w:pPr>
        <w:rPr>
          <w:b/>
          <w:bCs/>
        </w:rPr>
      </w:pPr>
    </w:p>
    <w:p w14:paraId="1C355B83" w14:textId="77777777" w:rsidR="00C46638" w:rsidRDefault="00C46638" w:rsidP="006F245A">
      <w:pPr>
        <w:rPr>
          <w:b/>
          <w:bCs/>
        </w:rPr>
      </w:pPr>
    </w:p>
    <w:p w14:paraId="02AF59D3" w14:textId="77777777" w:rsidR="00C46638" w:rsidRDefault="00C46638" w:rsidP="006F245A"/>
    <w:p w14:paraId="4FED1407" w14:textId="77777777" w:rsidR="00890D6B" w:rsidRDefault="00B60A35" w:rsidP="006F245A">
      <w:r>
        <w:t> </w:t>
      </w:r>
    </w:p>
    <w:p w14:paraId="2A2C0036" w14:textId="77777777" w:rsidR="00C46638" w:rsidRDefault="00C46638" w:rsidP="006F245A"/>
    <w:p w14:paraId="55263924" w14:textId="77777777" w:rsidR="00890D6B" w:rsidRDefault="00B60A35" w:rsidP="006F245A">
      <w:r>
        <w:t>__________________________________</w:t>
      </w:r>
    </w:p>
    <w:p w14:paraId="366B09CC" w14:textId="77777777" w:rsidR="00890D6B" w:rsidRDefault="00B60A35" w:rsidP="006F245A">
      <w:r>
        <w:t>President</w:t>
      </w:r>
    </w:p>
    <w:p w14:paraId="4363AA48" w14:textId="77777777" w:rsidR="00890D6B" w:rsidRDefault="00B60A35" w:rsidP="006F245A">
      <w:r>
        <w:t> </w:t>
      </w:r>
    </w:p>
    <w:p w14:paraId="460463FE" w14:textId="77777777" w:rsidR="00C46638" w:rsidRDefault="00C46638" w:rsidP="006F245A"/>
    <w:p w14:paraId="317CD1FA" w14:textId="77777777" w:rsidR="00C46638" w:rsidRDefault="00C46638" w:rsidP="006F245A"/>
    <w:p w14:paraId="1C904155" w14:textId="77777777" w:rsidR="00C46638" w:rsidRDefault="00C46638" w:rsidP="006F245A"/>
    <w:p w14:paraId="652727BA" w14:textId="77777777" w:rsidR="00C46638" w:rsidRDefault="00C46638" w:rsidP="006F245A"/>
    <w:p w14:paraId="61885775" w14:textId="77777777" w:rsidR="00890D6B" w:rsidRDefault="00B60A35" w:rsidP="006F245A">
      <w:r>
        <w:t>__________________________________</w:t>
      </w:r>
    </w:p>
    <w:p w14:paraId="46901266" w14:textId="77777777" w:rsidR="00890D6B" w:rsidRDefault="00B60A35" w:rsidP="006F245A">
      <w:r>
        <w:t>Secretary</w:t>
      </w:r>
    </w:p>
    <w:sectPr w:rsidR="00890D6B" w:rsidSect="006F245A">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6B"/>
    <w:rsid w:val="006F245A"/>
    <w:rsid w:val="00890D6B"/>
    <w:rsid w:val="0096687A"/>
    <w:rsid w:val="009D6BC7"/>
    <w:rsid w:val="00B60A35"/>
    <w:rsid w:val="00BF3284"/>
    <w:rsid w:val="00C4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E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245A"/>
    <w:pPr>
      <w:widowControl w:val="0"/>
      <w:ind w:left="119"/>
    </w:pPr>
    <w:rPr>
      <w:rFonts w:cstheme="minorBidi"/>
    </w:rPr>
  </w:style>
  <w:style w:type="character" w:customStyle="1" w:styleId="BodyTextChar">
    <w:name w:val="Body Text Char"/>
    <w:basedOn w:val="DefaultParagraphFont"/>
    <w:link w:val="BodyText"/>
    <w:uiPriority w:val="1"/>
    <w:rsid w:val="006F245A"/>
    <w:rPr>
      <w:rFonts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245A"/>
    <w:pPr>
      <w:widowControl w:val="0"/>
      <w:ind w:left="119"/>
    </w:pPr>
    <w:rPr>
      <w:rFonts w:cstheme="minorBidi"/>
    </w:rPr>
  </w:style>
  <w:style w:type="character" w:customStyle="1" w:styleId="BodyTextChar">
    <w:name w:val="Body Text Char"/>
    <w:basedOn w:val="DefaultParagraphFont"/>
    <w:link w:val="BodyText"/>
    <w:uiPriority w:val="1"/>
    <w:rsid w:val="006F245A"/>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863</Words>
  <Characters>4920</Characters>
  <Application>Microsoft Macintosh Word</Application>
  <DocSecurity>0</DocSecurity>
  <Lines>41</Lines>
  <Paragraphs>11</Paragraphs>
  <ScaleCrop>false</ScaleCrop>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2017-12-13T19:52:00Z</dcterms:created>
  <dcterms:modified xsi:type="dcterms:W3CDTF">2017-12-13T19:52:00Z</dcterms:modified>
</cp:coreProperties>
</file>